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05-0419/2608/2024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УИД86MS0063-01-2024-002108-31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 15.33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Косенок Светланы Владимировны, </w:t>
      </w:r>
      <w:r>
        <w:rPr>
          <w:rStyle w:val="cat-PassportDatagrp-27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РФ, </w:t>
      </w:r>
      <w:r>
        <w:rPr>
          <w:rStyle w:val="cat-PassportDatagrp-28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кадрам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9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 – специалистом по кадрам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9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4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с нарушением установленного срока,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застрахованных лицах по форме ЕФС-1,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 нарушила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по форме ЕФС-1, раздел 1, подраздел 1.1., установленные ст. 11 ФЗ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</w:t>
      </w:r>
      <w:r>
        <w:rPr>
          <w:rFonts w:ascii="Times New Roman" w:eastAsia="Times New Roman" w:hAnsi="Times New Roman" w:cs="Times New Roman"/>
          <w:sz w:val="28"/>
          <w:szCs w:val="28"/>
        </w:rPr>
        <w:t>явилась,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 рассмотрения дела извещена судебной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13281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-приказ о назначении Косенок С.В. специалистом по кадрам </w:t>
      </w:r>
      <w:r>
        <w:rPr>
          <w:rStyle w:val="cat-OrganizationNamegrp-29rplc-2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-должностная инструкция ведущего специалиста по кадрам группы пенсионного обеспечения отдела кадров и трудовых отношений администрации </w:t>
      </w:r>
      <w:r>
        <w:rPr>
          <w:rStyle w:val="cat-OrganizationNamegrp-29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 о выявлении правонарушения в сфере законодательства РФ об индивидуальном (персонифицированном) учете в систем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28.12.2023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29rplc-2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РФ по ХМАО-Югре с нарушение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ЕГР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Style w:val="cat-OrganizationNamegrp-29rplc-3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подпункта 5 пункта 2 статьи 11Федерального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страхователь представляет о каждом работающем у него лице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статьей 11 Федерального закона от 1 апреля 1996 г. N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сведения по форме ЕФС-1,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29rplc-3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фонда пенсионного и социального страхования РФ по ХМАО-Югре с нарушением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ановленного срока –</w:t>
      </w: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.2023г., 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от 1 апреля 1996 г. N 27-ФЗ 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от 29.03.2017г.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Косенок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 по кадра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Style w:val="cat-OrganizationNamegrp-29rplc-4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п. 2.2.7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по кадрам группы пенсионного обеспечения отдела кадров и трудовых отношений администрации </w:t>
      </w:r>
      <w:r>
        <w:rPr>
          <w:rStyle w:val="cat-OrganizationNamegrp-29rplc-4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Косенок С.В. возложена обязанность проводить работы по организации и ведению в обществе индивидуального (персонифицированного) учета в системе обязательного страхования.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за своевременное предоставление сведений по форме ЕФС-1, в 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9rplc-4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</w:t>
      </w:r>
      <w:r>
        <w:rPr>
          <w:rFonts w:ascii="Times New Roman" w:eastAsia="Times New Roman" w:hAnsi="Times New Roman" w:cs="Times New Roman"/>
          <w:sz w:val="28"/>
          <w:szCs w:val="28"/>
        </w:rPr>
        <w:t>.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аналогичное нарушение,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Светлану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15.33.2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сот)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 получателя – РКЦ Ханты-Мансийск//УФК по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Ханты-Мансийскому автономному округу-Югре г. Ханты-Мансийск,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чет получателя платежа (номер казначейского счета, р/счет) 03100643000000018700 в РКЦ г. Ханты-Мансийск, БИК ТОФК 007162163, ОКТМО 71876000 (город Сургут), 71826000 (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</w:t>
      </w:r>
      <w:r>
        <w:rPr>
          <w:rFonts w:ascii="Times New Roman" w:eastAsia="Times New Roman" w:hAnsi="Times New Roman" w:cs="Times New Roman"/>
          <w:sz w:val="28"/>
          <w:szCs w:val="28"/>
        </w:rPr>
        <w:t>,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96368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Style w:val="cat-UserDefinedgrp-42rplc-64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PassportDatagrp-28rplc-12">
    <w:name w:val="cat-PassportData grp-28 rplc-12"/>
    <w:basedOn w:val="DefaultParagraphFont"/>
  </w:style>
  <w:style w:type="character" w:customStyle="1" w:styleId="cat-OrganizationNamegrp-29rplc-15">
    <w:name w:val="cat-OrganizationName grp-29 rplc-15"/>
    <w:basedOn w:val="DefaultParagraphFont"/>
  </w:style>
  <w:style w:type="character" w:customStyle="1" w:styleId="cat-OrganizationNamegrp-29rplc-18">
    <w:name w:val="cat-OrganizationName grp-29 rplc-18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OrganizationNamegrp-29rplc-26">
    <w:name w:val="cat-OrganizationName grp-29 rplc-26"/>
    <w:basedOn w:val="DefaultParagraphFont"/>
  </w:style>
  <w:style w:type="character" w:customStyle="1" w:styleId="cat-OrganizationNamegrp-29rplc-27">
    <w:name w:val="cat-OrganizationName grp-29 rplc-27"/>
    <w:basedOn w:val="DefaultParagraphFont"/>
  </w:style>
  <w:style w:type="character" w:customStyle="1" w:styleId="cat-OrganizationNamegrp-29rplc-29">
    <w:name w:val="cat-OrganizationName grp-29 rplc-29"/>
    <w:basedOn w:val="DefaultParagraphFont"/>
  </w:style>
  <w:style w:type="character" w:customStyle="1" w:styleId="cat-OrganizationNamegrp-29rplc-31">
    <w:name w:val="cat-OrganizationName grp-29 rplc-31"/>
    <w:basedOn w:val="DefaultParagraphFont"/>
  </w:style>
  <w:style w:type="character" w:customStyle="1" w:styleId="cat-OrganizationNamegrp-29rplc-34">
    <w:name w:val="cat-OrganizationName grp-29 rplc-34"/>
    <w:basedOn w:val="DefaultParagraphFont"/>
  </w:style>
  <w:style w:type="character" w:customStyle="1" w:styleId="cat-OrganizationNamegrp-29rplc-40">
    <w:name w:val="cat-OrganizationName grp-29 rplc-40"/>
    <w:basedOn w:val="DefaultParagraphFont"/>
  </w:style>
  <w:style w:type="character" w:customStyle="1" w:styleId="cat-OrganizationNamegrp-29rplc-41">
    <w:name w:val="cat-OrganizationName grp-29 rplc-41"/>
    <w:basedOn w:val="DefaultParagraphFont"/>
  </w:style>
  <w:style w:type="character" w:customStyle="1" w:styleId="cat-OrganizationNamegrp-29rplc-43">
    <w:name w:val="cat-OrganizationName grp-29 rplc-43"/>
    <w:basedOn w:val="DefaultParagraphFont"/>
  </w:style>
  <w:style w:type="character" w:customStyle="1" w:styleId="cat-UserDefinedgrp-42rplc-64">
    <w:name w:val="cat-UserDefined grp-42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